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01F4" w14:textId="77777777" w:rsidR="006C2C33" w:rsidRPr="006C2C33" w:rsidRDefault="006C2C33" w:rsidP="006C2C33">
      <w:pPr>
        <w:pStyle w:val="anschrift"/>
        <w:framePr w:w="0" w:hSpace="0" w:wrap="auto" w:vAnchor="margin" w:hAnchor="text" w:xAlign="left" w:yAlign="inline"/>
        <w:widowControl/>
        <w:jc w:val="left"/>
        <w:rPr>
          <w:sz w:val="4"/>
          <w:szCs w:val="4"/>
        </w:rPr>
      </w:pPr>
    </w:p>
    <w:p w14:paraId="680AE586" w14:textId="77777777" w:rsidR="006C2C33" w:rsidRDefault="006C2C33" w:rsidP="006C2C33">
      <w:pPr>
        <w:pStyle w:val="Adresse"/>
        <w:framePr w:w="9367" w:hSpace="142" w:wrap="around" w:vAnchor="page" w:hAnchor="text" w:y="341"/>
        <w:widowControl/>
        <w:rPr>
          <w:sz w:val="16"/>
        </w:rPr>
      </w:pPr>
      <w:bookmarkStart w:id="0" w:name="Dateiname"/>
      <w:r>
        <w:rPr>
          <w:rFonts w:ascii="Arial" w:hAnsi="Arial"/>
          <w:b/>
          <w:vanish/>
          <w:sz w:val="16"/>
        </w:rPr>
        <w:t>Dateiname:</w:t>
      </w:r>
      <w:r>
        <w:rPr>
          <w:rFonts w:ascii="Arial" w:hAnsi="Arial"/>
          <w:vanish/>
          <w:sz w:val="16"/>
        </w:rPr>
        <w:t xml:space="preserve"> </w:t>
      </w:r>
      <w:r>
        <w:rPr>
          <w:rFonts w:ascii="Arial" w:hAnsi="Arial"/>
          <w:vanish/>
          <w:sz w:val="16"/>
        </w:rPr>
        <w:fldChar w:fldCharType="begin"/>
      </w:r>
      <w:r>
        <w:rPr>
          <w:rFonts w:ascii="Arial" w:hAnsi="Arial"/>
          <w:vanish/>
          <w:sz w:val="16"/>
        </w:rPr>
        <w:instrText xml:space="preserve">FILENAME \p \* MERGEFORMAT </w:instrText>
      </w:r>
      <w:r>
        <w:rPr>
          <w:rFonts w:ascii="Arial" w:hAnsi="Arial"/>
          <w:vanish/>
          <w:sz w:val="16"/>
        </w:rPr>
        <w:fldChar w:fldCharType="separate"/>
      </w:r>
      <w:r w:rsidR="00B908D0">
        <w:rPr>
          <w:rFonts w:ascii="Arial" w:hAnsi="Arial"/>
          <w:noProof/>
          <w:vanish/>
          <w:sz w:val="16"/>
        </w:rPr>
        <w:t>C:\Dokumente und Einstellungen\helmdach\Desktop\Kopfbogen Helmdach.doc</w:t>
      </w:r>
      <w:r>
        <w:rPr>
          <w:rFonts w:ascii="Arial" w:hAnsi="Arial"/>
          <w:vanish/>
          <w:sz w:val="16"/>
        </w:rPr>
        <w:fldChar w:fldCharType="end"/>
      </w:r>
      <w:bookmarkEnd w:id="0"/>
    </w:p>
    <w:p w14:paraId="0514430A" w14:textId="77777777" w:rsidR="00607011" w:rsidRPr="006C2C33" w:rsidRDefault="00607011" w:rsidP="006C2C33">
      <w:pPr>
        <w:pStyle w:val="anschrift"/>
        <w:framePr w:w="0" w:hSpace="0" w:wrap="auto" w:vAnchor="margin" w:hAnchor="text" w:xAlign="left" w:yAlign="inline"/>
        <w:widowControl/>
        <w:jc w:val="left"/>
        <w:rPr>
          <w:sz w:val="4"/>
          <w:szCs w:val="4"/>
        </w:rPr>
      </w:pPr>
    </w:p>
    <w:tbl>
      <w:tblPr>
        <w:tblW w:w="9996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4819"/>
      </w:tblGrid>
      <w:tr w:rsidR="00002144" w14:paraId="18DCB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" w:type="dxa"/>
          </w:tcPr>
          <w:p w14:paraId="755C85AF" w14:textId="77777777" w:rsidR="00002144" w:rsidRDefault="00002144">
            <w:pPr>
              <w:pStyle w:val="Leiste"/>
              <w:framePr w:w="0" w:hRule="auto" w:hSpace="0" w:wrap="auto" w:vAnchor="margin" w:hAnchor="text" w:xAlign="left" w:yAlign="inline"/>
              <w:widowControl/>
            </w:pPr>
            <w:bookmarkStart w:id="1" w:name="Kopf"/>
            <w:bookmarkEnd w:id="1"/>
          </w:p>
        </w:tc>
        <w:tc>
          <w:tcPr>
            <w:tcW w:w="4820" w:type="dxa"/>
          </w:tcPr>
          <w:p w14:paraId="79818D79" w14:textId="77777777" w:rsidR="006F0843" w:rsidRPr="0038420E" w:rsidRDefault="0038420E" w:rsidP="0038420E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left" w:pos="1773"/>
              </w:tabs>
              <w:ind w:right="72"/>
              <w:jc w:val="right"/>
              <w:rPr>
                <w:b/>
                <w:vanish/>
                <w:sz w:val="24"/>
              </w:rPr>
            </w:pPr>
            <w:r w:rsidRPr="0038420E">
              <w:rPr>
                <w:b/>
                <w:vanish/>
                <w:sz w:val="24"/>
              </w:rPr>
              <w:t>-Entwurf -</w:t>
            </w:r>
          </w:p>
          <w:p w14:paraId="7A1D4161" w14:textId="77777777" w:rsidR="00002144" w:rsidRPr="006F0843" w:rsidRDefault="00002144" w:rsidP="006F0843">
            <w:pPr>
              <w:tabs>
                <w:tab w:val="left" w:pos="1134"/>
              </w:tabs>
            </w:pPr>
          </w:p>
        </w:tc>
        <w:tc>
          <w:tcPr>
            <w:tcW w:w="4819" w:type="dxa"/>
          </w:tcPr>
          <w:p w14:paraId="4F623221" w14:textId="77777777" w:rsidR="00002144" w:rsidRPr="00E03A41" w:rsidRDefault="00002144" w:rsidP="00C21755">
            <w:pPr>
              <w:pStyle w:val="Leiste"/>
              <w:framePr w:w="0" w:hRule="auto" w:hSpace="0" w:wrap="auto" w:vAnchor="margin" w:hAnchor="text" w:xAlign="left" w:yAlign="inline"/>
              <w:widowControl/>
              <w:ind w:right="708"/>
              <w:rPr>
                <w:rFonts w:ascii="Arial" w:hAnsi="Arial" w:cs="Arial"/>
                <w:b/>
                <w:spacing w:val="-30"/>
                <w:sz w:val="16"/>
                <w:szCs w:val="16"/>
                <w:u w:val="double"/>
              </w:rPr>
            </w:pPr>
          </w:p>
          <w:p w14:paraId="0529FAA0" w14:textId="77777777" w:rsidR="00002144" w:rsidRPr="001E24AD" w:rsidRDefault="00F35334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sz w:val="20"/>
              </w:rPr>
            </w:pPr>
            <w:bookmarkStart w:id="2" w:name="BearbL1"/>
            <w:r w:rsidRPr="00E03A41">
              <w:rPr>
                <w:rFonts w:ascii="Arial" w:hAnsi="Arial" w:cs="Arial"/>
                <w:sz w:val="16"/>
                <w:szCs w:val="16"/>
              </w:rPr>
              <w:t>Aktenzeichen</w:t>
            </w:r>
            <w:r w:rsidRPr="001E24AD">
              <w:rPr>
                <w:sz w:val="20"/>
              </w:rPr>
              <w:tab/>
            </w:r>
            <w:r w:rsidR="001C581E">
              <w:rPr>
                <w:sz w:val="20"/>
              </w:rPr>
              <w:t>5830.</w:t>
            </w:r>
            <w:r w:rsidR="009477A4">
              <w:rPr>
                <w:sz w:val="20"/>
              </w:rPr>
              <w:t>2833.</w:t>
            </w:r>
            <w:r w:rsidR="009477A4" w:rsidRPr="001E24AD">
              <w:rPr>
                <w:sz w:val="20"/>
              </w:rPr>
              <w:t xml:space="preserve"> </w:t>
            </w:r>
          </w:p>
          <w:p w14:paraId="36808F69" w14:textId="77777777" w:rsidR="00002144" w:rsidRPr="00E03A41" w:rsidRDefault="00002144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Aktenzeichen"/>
            <w:bookmarkEnd w:id="3"/>
          </w:p>
          <w:bookmarkEnd w:id="2"/>
          <w:p w14:paraId="7D0A8D53" w14:textId="77777777" w:rsidR="00002144" w:rsidRPr="00E03A41" w:rsidRDefault="00002144">
            <w:pPr>
              <w:pStyle w:val="Leiste"/>
              <w:framePr w:w="0" w:hRule="auto" w:hSpace="0" w:wrap="auto" w:vAnchor="margin" w:hAnchor="text" w:xAlign="left" w:yAlign="inline"/>
              <w:widowControl/>
              <w:spacing w:line="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C9C" w14:paraId="7C46FD19" w14:textId="77777777" w:rsidTr="001F1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  <w:hidden/>
        </w:trPr>
        <w:tc>
          <w:tcPr>
            <w:tcW w:w="357" w:type="dxa"/>
          </w:tcPr>
          <w:p w14:paraId="66342464" w14:textId="77777777" w:rsidR="00B95C9C" w:rsidRDefault="00B95C9C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sz w:val="24"/>
              </w:rPr>
            </w:pPr>
            <w:bookmarkStart w:id="4" w:name="VfgTextNr"/>
            <w:r>
              <w:rPr>
                <w:vanish/>
                <w:sz w:val="24"/>
              </w:rPr>
              <w:t>1.</w:t>
            </w:r>
            <w:bookmarkEnd w:id="4"/>
          </w:p>
        </w:tc>
        <w:tc>
          <w:tcPr>
            <w:tcW w:w="4820" w:type="dxa"/>
          </w:tcPr>
          <w:p w14:paraId="7964F447" w14:textId="77777777" w:rsidR="00BF456B" w:rsidRDefault="00BF456B" w:rsidP="00FB3104">
            <w:bookmarkStart w:id="5" w:name="adresse"/>
            <w:bookmarkEnd w:id="5"/>
          </w:p>
          <w:p w14:paraId="30FC53D6" w14:textId="77777777" w:rsidR="00170F9B" w:rsidRPr="00D27456" w:rsidRDefault="00170F9B" w:rsidP="00200E44"/>
        </w:tc>
        <w:tc>
          <w:tcPr>
            <w:tcW w:w="4819" w:type="dxa"/>
          </w:tcPr>
          <w:p w14:paraId="5B28FEF3" w14:textId="77777777" w:rsidR="00B95C9C" w:rsidRPr="00E03A41" w:rsidRDefault="008A153D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left" w:pos="1236"/>
              </w:tabs>
              <w:rPr>
                <w:sz w:val="20"/>
              </w:rPr>
            </w:pPr>
            <w:bookmarkStart w:id="6" w:name="BearbL2"/>
            <w:r w:rsidRPr="00E03A41">
              <w:rPr>
                <w:rFonts w:ascii="Arial" w:hAnsi="Arial" w:cs="Arial"/>
                <w:sz w:val="16"/>
                <w:szCs w:val="16"/>
              </w:rPr>
              <w:t>Bearbeiter/in</w:t>
            </w:r>
            <w:r w:rsidR="00B95C9C" w:rsidRPr="00E03A41">
              <w:rPr>
                <w:sz w:val="20"/>
              </w:rPr>
              <w:tab/>
            </w:r>
            <w:bookmarkStart w:id="7" w:name="Bearbeiter"/>
            <w:bookmarkEnd w:id="7"/>
            <w:r w:rsidR="00A97904">
              <w:rPr>
                <w:sz w:val="20"/>
              </w:rPr>
              <w:t xml:space="preserve">Frau </w:t>
            </w:r>
            <w:r w:rsidR="0092106F">
              <w:rPr>
                <w:sz w:val="20"/>
              </w:rPr>
              <w:t>Ackermann</w:t>
            </w:r>
          </w:p>
          <w:p w14:paraId="4EC991AF" w14:textId="77777777" w:rsidR="00B95C9C" w:rsidRPr="00E03A41" w:rsidRDefault="008A153D" w:rsidP="001E24AD">
            <w:pPr>
              <w:pStyle w:val="Leiste"/>
              <w:framePr w:wrap="auto"/>
              <w:tabs>
                <w:tab w:val="clear" w:pos="1701"/>
                <w:tab w:val="left" w:pos="1236"/>
              </w:tabs>
              <w:spacing w:line="240" w:lineRule="auto"/>
              <w:rPr>
                <w:sz w:val="20"/>
              </w:rPr>
            </w:pPr>
            <w:r w:rsidRPr="00E03A41">
              <w:rPr>
                <w:rFonts w:ascii="Arial" w:hAnsi="Arial" w:cs="Arial"/>
                <w:sz w:val="16"/>
                <w:szCs w:val="16"/>
              </w:rPr>
              <w:t>Durchwahl</w:t>
            </w:r>
            <w:r w:rsidR="00F35334" w:rsidRPr="00E03A41">
              <w:rPr>
                <w:rFonts w:ascii="Arial" w:hAnsi="Arial" w:cs="Arial"/>
                <w:sz w:val="20"/>
              </w:rPr>
              <w:tab/>
            </w:r>
            <w:r w:rsidR="00F35334" w:rsidRPr="00E03A41">
              <w:rPr>
                <w:sz w:val="20"/>
              </w:rPr>
              <w:t>06</w:t>
            </w:r>
            <w:r w:rsidR="00B95C9C" w:rsidRPr="00E03A41">
              <w:rPr>
                <w:sz w:val="20"/>
              </w:rPr>
              <w:t>11</w:t>
            </w:r>
            <w:bookmarkStart w:id="8" w:name="Durchwahl"/>
            <w:bookmarkEnd w:id="8"/>
            <w:r w:rsidR="00522E9F">
              <w:rPr>
                <w:sz w:val="20"/>
              </w:rPr>
              <w:t>/8803-</w:t>
            </w:r>
            <w:r w:rsidR="00C9620A">
              <w:rPr>
                <w:sz w:val="20"/>
              </w:rPr>
              <w:t>4</w:t>
            </w:r>
            <w:r w:rsidR="0092106F">
              <w:rPr>
                <w:sz w:val="20"/>
              </w:rPr>
              <w:t>57</w:t>
            </w:r>
          </w:p>
          <w:p w14:paraId="25E6C583" w14:textId="77777777" w:rsidR="00B95C9C" w:rsidRPr="00E03A41" w:rsidRDefault="002D6D17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left" w:pos="1236"/>
              </w:tabs>
              <w:rPr>
                <w:sz w:val="20"/>
              </w:rPr>
            </w:pPr>
            <w:bookmarkStart w:id="9" w:name="Fax"/>
            <w:bookmarkEnd w:id="9"/>
            <w:r w:rsidRPr="00E03A41">
              <w:rPr>
                <w:rFonts w:ascii="Arial" w:hAnsi="Arial" w:cs="Arial"/>
                <w:sz w:val="16"/>
                <w:szCs w:val="16"/>
              </w:rPr>
              <w:t>Fax</w:t>
            </w:r>
            <w:r w:rsidRPr="00E03A41">
              <w:rPr>
                <w:sz w:val="20"/>
              </w:rPr>
              <w:tab/>
            </w:r>
            <w:r w:rsidR="00522E9F">
              <w:rPr>
                <w:sz w:val="20"/>
              </w:rPr>
              <w:t>0611/8803-466</w:t>
            </w:r>
          </w:p>
          <w:p w14:paraId="2133EB63" w14:textId="77777777" w:rsidR="00B95C9C" w:rsidRPr="00E03A41" w:rsidRDefault="002D6D17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left" w:pos="1236"/>
              </w:tabs>
              <w:rPr>
                <w:sz w:val="20"/>
              </w:rPr>
            </w:pPr>
            <w:bookmarkStart w:id="10" w:name="E_Mail"/>
            <w:bookmarkEnd w:id="10"/>
            <w:r w:rsidRPr="00E03A41">
              <w:rPr>
                <w:rFonts w:ascii="Arial" w:hAnsi="Arial" w:cs="Arial"/>
                <w:sz w:val="16"/>
                <w:szCs w:val="16"/>
              </w:rPr>
              <w:t>E-Mail</w:t>
            </w:r>
            <w:r w:rsidRPr="00E03A41">
              <w:rPr>
                <w:sz w:val="20"/>
              </w:rPr>
              <w:tab/>
            </w:r>
            <w:r w:rsidR="0092106F">
              <w:rPr>
                <w:sz w:val="20"/>
              </w:rPr>
              <w:t>cornelia.ackermann</w:t>
            </w:r>
            <w:r w:rsidR="00522E9F">
              <w:rPr>
                <w:sz w:val="20"/>
              </w:rPr>
              <w:t>@wi.ssa.hessen.de</w:t>
            </w:r>
          </w:p>
          <w:p w14:paraId="5FDA02AA" w14:textId="77777777" w:rsidR="00002144" w:rsidRDefault="00002144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left" w:pos="1236"/>
              </w:tabs>
              <w:rPr>
                <w:sz w:val="20"/>
              </w:rPr>
            </w:pPr>
            <w:bookmarkStart w:id="11" w:name="x400"/>
            <w:bookmarkStart w:id="12" w:name="Ihr_Zeichen"/>
            <w:bookmarkStart w:id="13" w:name="Ihre_Nachricht"/>
            <w:bookmarkEnd w:id="11"/>
            <w:bookmarkEnd w:id="12"/>
            <w:bookmarkEnd w:id="13"/>
          </w:p>
          <w:p w14:paraId="49A51B75" w14:textId="77777777" w:rsidR="001E24AD" w:rsidRPr="00E03A41" w:rsidRDefault="001E24AD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left" w:pos="1236"/>
              </w:tabs>
              <w:rPr>
                <w:sz w:val="20"/>
              </w:rPr>
            </w:pPr>
          </w:p>
          <w:bookmarkEnd w:id="6"/>
          <w:p w14:paraId="5E1B4054" w14:textId="77777777" w:rsidR="00B95C9C" w:rsidRPr="00E03A41" w:rsidRDefault="00B95C9C" w:rsidP="004C6B8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left" w:pos="1236"/>
                <w:tab w:val="left" w:pos="1985"/>
              </w:tabs>
              <w:rPr>
                <w:rFonts w:ascii="Arial" w:hAnsi="Arial" w:cs="Arial"/>
                <w:vanish/>
                <w:sz w:val="16"/>
                <w:szCs w:val="16"/>
              </w:rPr>
            </w:pPr>
            <w:r w:rsidRPr="00E03A41">
              <w:rPr>
                <w:rFonts w:ascii="Arial" w:hAnsi="Arial" w:cs="Arial"/>
                <w:sz w:val="16"/>
                <w:szCs w:val="16"/>
              </w:rPr>
              <w:t>Datum</w:t>
            </w:r>
            <w:r w:rsidRPr="00E03A41">
              <w:rPr>
                <w:sz w:val="20"/>
              </w:rPr>
              <w:tab/>
            </w:r>
            <w:r w:rsidR="00522E9F">
              <w:rPr>
                <w:sz w:val="20"/>
              </w:rPr>
              <w:fldChar w:fldCharType="begin"/>
            </w:r>
            <w:r w:rsidR="00522E9F">
              <w:rPr>
                <w:sz w:val="20"/>
              </w:rPr>
              <w:instrText xml:space="preserve"> TIME  \@ "dddd, d. MMMM yyyy" </w:instrText>
            </w:r>
            <w:r w:rsidR="00522E9F">
              <w:rPr>
                <w:sz w:val="20"/>
              </w:rPr>
              <w:fldChar w:fldCharType="separate"/>
            </w:r>
            <w:r w:rsidR="00BE64D4">
              <w:rPr>
                <w:noProof/>
                <w:sz w:val="20"/>
              </w:rPr>
              <w:t>Dienstag, 10. Mai 2022</w:t>
            </w:r>
            <w:r w:rsidR="00522E9F">
              <w:rPr>
                <w:sz w:val="20"/>
              </w:rPr>
              <w:fldChar w:fldCharType="end"/>
            </w:r>
          </w:p>
          <w:p w14:paraId="567FB4C6" w14:textId="77777777" w:rsidR="00B95C9C" w:rsidRPr="00E03A41" w:rsidRDefault="00B95C9C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Style w:val="Erstellungsdatum"/>
                <w:rFonts w:cs="Arial"/>
                <w:szCs w:val="16"/>
              </w:rPr>
            </w:pPr>
          </w:p>
        </w:tc>
      </w:tr>
    </w:tbl>
    <w:p w14:paraId="4A689ADF" w14:textId="77777777" w:rsidR="009477A4" w:rsidRDefault="009477A4" w:rsidP="009477A4">
      <w:pPr>
        <w:rPr>
          <w:rFonts w:ascii="Arial" w:hAnsi="Arial" w:cs="Arial"/>
          <w:b/>
          <w:sz w:val="22"/>
          <w:szCs w:val="22"/>
        </w:rPr>
      </w:pPr>
    </w:p>
    <w:p w14:paraId="667988C2" w14:textId="2BF03840" w:rsidR="009477A4" w:rsidRPr="00C07304" w:rsidRDefault="009477A4" w:rsidP="009477A4">
      <w:pPr>
        <w:rPr>
          <w:rFonts w:ascii="Arial" w:hAnsi="Arial" w:cs="Arial"/>
          <w:b/>
          <w:sz w:val="22"/>
          <w:szCs w:val="22"/>
        </w:rPr>
      </w:pPr>
      <w:r w:rsidRPr="009477A4">
        <w:rPr>
          <w:rFonts w:ascii="Arial" w:hAnsi="Arial" w:cs="Arial"/>
          <w:b/>
          <w:sz w:val="22"/>
          <w:szCs w:val="22"/>
        </w:rPr>
        <w:t xml:space="preserve">Erweitertes Führungszeugnis </w:t>
      </w:r>
      <w:r w:rsidR="00C07304" w:rsidRPr="00C07304">
        <w:rPr>
          <w:rFonts w:ascii="Arial" w:hAnsi="Arial" w:cs="Arial"/>
          <w:b/>
          <w:sz w:val="22"/>
          <w:szCs w:val="22"/>
        </w:rPr>
        <w:t xml:space="preserve">nach § 30 a </w:t>
      </w:r>
      <w:proofErr w:type="spellStart"/>
      <w:r w:rsidR="00C07304" w:rsidRPr="00C07304">
        <w:rPr>
          <w:rFonts w:ascii="Arial" w:hAnsi="Arial" w:cs="Arial"/>
          <w:b/>
          <w:sz w:val="22"/>
          <w:szCs w:val="22"/>
        </w:rPr>
        <w:t>i.V.m</w:t>
      </w:r>
      <w:proofErr w:type="spellEnd"/>
      <w:r w:rsidR="00C07304" w:rsidRPr="00C07304">
        <w:rPr>
          <w:rFonts w:ascii="Arial" w:hAnsi="Arial" w:cs="Arial"/>
          <w:b/>
          <w:sz w:val="22"/>
          <w:szCs w:val="22"/>
        </w:rPr>
        <w:t xml:space="preserve">. § </w:t>
      </w:r>
      <w:proofErr w:type="gramStart"/>
      <w:r w:rsidR="00C07304" w:rsidRPr="00C07304">
        <w:rPr>
          <w:rFonts w:ascii="Arial" w:hAnsi="Arial" w:cs="Arial"/>
          <w:b/>
          <w:sz w:val="22"/>
          <w:szCs w:val="22"/>
        </w:rPr>
        <w:t>30  Bundeszentralregistergesetz</w:t>
      </w:r>
      <w:proofErr w:type="gramEnd"/>
      <w:r w:rsidR="00C07304" w:rsidRPr="00C07304">
        <w:rPr>
          <w:rFonts w:ascii="Arial" w:hAnsi="Arial" w:cs="Arial"/>
          <w:b/>
          <w:sz w:val="22"/>
          <w:szCs w:val="22"/>
        </w:rPr>
        <w:t xml:space="preserve"> (BZRG) zur Vorlage bei einer Behörde (Belegart „OE“).</w:t>
      </w:r>
    </w:p>
    <w:p w14:paraId="5F8078BB" w14:textId="77777777" w:rsidR="009477A4" w:rsidRPr="009477A4" w:rsidRDefault="009477A4" w:rsidP="009477A4">
      <w:pPr>
        <w:rPr>
          <w:rFonts w:ascii="Arial" w:hAnsi="Arial" w:cs="Arial"/>
          <w:sz w:val="22"/>
          <w:szCs w:val="22"/>
        </w:rPr>
      </w:pPr>
      <w:r w:rsidRPr="009477A4">
        <w:rPr>
          <w:rFonts w:ascii="Arial" w:hAnsi="Arial" w:cs="Arial"/>
          <w:sz w:val="22"/>
          <w:szCs w:val="22"/>
        </w:rPr>
        <w:t xml:space="preserve">- Beschäftigung zur Sicherstellung verlässlicher Schulzeiten nach § 15a </w:t>
      </w:r>
      <w:proofErr w:type="spellStart"/>
      <w:r w:rsidRPr="009477A4">
        <w:rPr>
          <w:rFonts w:ascii="Arial" w:hAnsi="Arial" w:cs="Arial"/>
          <w:sz w:val="22"/>
          <w:szCs w:val="22"/>
        </w:rPr>
        <w:t>HSchG</w:t>
      </w:r>
      <w:proofErr w:type="spellEnd"/>
    </w:p>
    <w:p w14:paraId="5EA47A3E" w14:textId="77777777" w:rsidR="009477A4" w:rsidRPr="009477A4" w:rsidRDefault="009477A4" w:rsidP="009477A4">
      <w:pPr>
        <w:rPr>
          <w:rFonts w:ascii="Arial" w:hAnsi="Arial" w:cs="Arial"/>
          <w:sz w:val="22"/>
          <w:szCs w:val="22"/>
        </w:rPr>
      </w:pPr>
    </w:p>
    <w:p w14:paraId="03316BBB" w14:textId="77777777" w:rsidR="009477A4" w:rsidRPr="009477A4" w:rsidRDefault="009477A4" w:rsidP="009477A4">
      <w:pPr>
        <w:pBdr>
          <w:top w:val="single" w:sz="4" w:space="9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477A4">
        <w:rPr>
          <w:rFonts w:ascii="Arial" w:hAnsi="Arial" w:cs="Arial"/>
          <w:b/>
          <w:sz w:val="20"/>
          <w:szCs w:val="20"/>
        </w:rPr>
        <w:t>Zur Vorlage bei der Meldebehörde: ……………………………………………………………………………</w:t>
      </w:r>
    </w:p>
    <w:p w14:paraId="19FE9929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</w:p>
    <w:p w14:paraId="57468486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Es ist beabsichtigt, Frau/Herrn ____________________________, </w:t>
      </w:r>
    </w:p>
    <w:p w14:paraId="4756F63A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</w:p>
    <w:p w14:paraId="6E30D7F9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wohnhaft_____________________________________________, </w:t>
      </w:r>
    </w:p>
    <w:p w14:paraId="62DA618B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</w:p>
    <w:p w14:paraId="6EDCF586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im Rahmen der Sicherstellung verlässlicher Schulzeiten </w:t>
      </w:r>
      <w:proofErr w:type="gramStart"/>
      <w:r w:rsidRPr="009477A4">
        <w:rPr>
          <w:rFonts w:ascii="Arial" w:hAnsi="Arial" w:cs="Arial"/>
          <w:sz w:val="20"/>
          <w:szCs w:val="20"/>
        </w:rPr>
        <w:t>nach  §</w:t>
      </w:r>
      <w:proofErr w:type="gramEnd"/>
      <w:r w:rsidRPr="009477A4">
        <w:rPr>
          <w:rFonts w:ascii="Arial" w:hAnsi="Arial" w:cs="Arial"/>
          <w:sz w:val="20"/>
          <w:szCs w:val="20"/>
        </w:rPr>
        <w:t xml:space="preserve"> 15a des  </w:t>
      </w:r>
      <w:proofErr w:type="spellStart"/>
      <w:r w:rsidRPr="009477A4">
        <w:rPr>
          <w:rFonts w:ascii="Arial" w:hAnsi="Arial" w:cs="Arial"/>
          <w:sz w:val="20"/>
          <w:szCs w:val="20"/>
        </w:rPr>
        <w:t>HSchG</w:t>
      </w:r>
      <w:proofErr w:type="spellEnd"/>
      <w:r w:rsidRPr="009477A4">
        <w:rPr>
          <w:rFonts w:ascii="Arial" w:hAnsi="Arial" w:cs="Arial"/>
          <w:sz w:val="20"/>
          <w:szCs w:val="20"/>
        </w:rPr>
        <w:t xml:space="preserve"> zu b</w:t>
      </w:r>
      <w:r w:rsidRPr="009477A4">
        <w:rPr>
          <w:rFonts w:ascii="Arial" w:hAnsi="Arial" w:cs="Arial"/>
          <w:sz w:val="20"/>
          <w:szCs w:val="20"/>
        </w:rPr>
        <w:t>e</w:t>
      </w:r>
      <w:r w:rsidRPr="009477A4">
        <w:rPr>
          <w:rFonts w:ascii="Arial" w:hAnsi="Arial" w:cs="Arial"/>
          <w:sz w:val="20"/>
          <w:szCs w:val="20"/>
        </w:rPr>
        <w:t>schäftigen.</w:t>
      </w:r>
    </w:p>
    <w:p w14:paraId="2DC40254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</w:p>
    <w:p w14:paraId="539A12AD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Voraussetzung für </w:t>
      </w:r>
      <w:smartTag w:uri="urn:schemas-microsoft-com:office:smarttags" w:element="PersonName">
        <w:r w:rsidRPr="009477A4">
          <w:rPr>
            <w:rFonts w:ascii="Arial" w:hAnsi="Arial" w:cs="Arial"/>
            <w:sz w:val="20"/>
            <w:szCs w:val="20"/>
          </w:rPr>
          <w:t>die</w:t>
        </w:r>
      </w:smartTag>
      <w:r w:rsidRPr="009477A4">
        <w:rPr>
          <w:rFonts w:ascii="Arial" w:hAnsi="Arial" w:cs="Arial"/>
          <w:sz w:val="20"/>
          <w:szCs w:val="20"/>
        </w:rPr>
        <w:t xml:space="preserve">se Beschäftigung ist lt. Erlass des Hessischen Kultusministeriums vom 08.07.2010 </w:t>
      </w:r>
      <w:smartTag w:uri="urn:schemas-microsoft-com:office:smarttags" w:element="PersonName">
        <w:r w:rsidRPr="009477A4">
          <w:rPr>
            <w:rFonts w:ascii="Arial" w:hAnsi="Arial" w:cs="Arial"/>
            <w:sz w:val="20"/>
            <w:szCs w:val="20"/>
          </w:rPr>
          <w:t>die</w:t>
        </w:r>
      </w:smartTag>
      <w:r w:rsidRPr="009477A4">
        <w:rPr>
          <w:rFonts w:ascii="Arial" w:hAnsi="Arial" w:cs="Arial"/>
          <w:sz w:val="20"/>
          <w:szCs w:val="20"/>
        </w:rPr>
        <w:t xml:space="preserve"> Vorlage eines erweiterten Führungszeugnisses gemäß § 30a Abs. 1 Nr. 2b und Abs. 2 i. V. mit </w:t>
      </w:r>
    </w:p>
    <w:p w14:paraId="58CB5F99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§ 30 Abs. 5 BZRG. </w:t>
      </w:r>
    </w:p>
    <w:p w14:paraId="0D1F47E0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</w:p>
    <w:p w14:paraId="0415274F" w14:textId="77777777" w:rsidR="009477A4" w:rsidRPr="009477A4" w:rsidRDefault="009477A4" w:rsidP="009477A4">
      <w:pPr>
        <w:rPr>
          <w:rFonts w:ascii="Arial" w:hAnsi="Arial" w:cs="Arial"/>
          <w:b/>
          <w:sz w:val="20"/>
          <w:szCs w:val="20"/>
        </w:rPr>
      </w:pPr>
      <w:r w:rsidRPr="009477A4">
        <w:rPr>
          <w:rFonts w:ascii="Arial" w:hAnsi="Arial" w:cs="Arial"/>
          <w:b/>
          <w:sz w:val="20"/>
          <w:szCs w:val="20"/>
        </w:rPr>
        <w:t>Das erweiterte Führungszeugnis soll direkt übersandt werden an:</w:t>
      </w:r>
    </w:p>
    <w:p w14:paraId="00CF68D2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</w:p>
    <w:p w14:paraId="2FF4EA53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___________________________________________________________________________                  </w:t>
      </w:r>
      <w:proofErr w:type="gramStart"/>
      <w:r w:rsidRPr="009477A4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9477A4">
        <w:rPr>
          <w:rFonts w:ascii="Arial" w:hAnsi="Arial" w:cs="Arial"/>
          <w:sz w:val="20"/>
          <w:szCs w:val="20"/>
        </w:rPr>
        <w:t>Name der Sch</w:t>
      </w:r>
      <w:r w:rsidRPr="009477A4">
        <w:rPr>
          <w:rFonts w:ascii="Arial" w:hAnsi="Arial" w:cs="Arial"/>
          <w:sz w:val="20"/>
          <w:szCs w:val="20"/>
        </w:rPr>
        <w:t>u</w:t>
      </w:r>
      <w:r w:rsidRPr="009477A4">
        <w:rPr>
          <w:rFonts w:ascii="Arial" w:hAnsi="Arial" w:cs="Arial"/>
          <w:sz w:val="20"/>
          <w:szCs w:val="20"/>
        </w:rPr>
        <w:t>le, Straße, Postleitzahl und Ort)</w:t>
      </w:r>
    </w:p>
    <w:p w14:paraId="61CE482B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</w:p>
    <w:p w14:paraId="41B3930B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Sollte </w:t>
      </w:r>
      <w:smartTag w:uri="urn:schemas-microsoft-com:office:smarttags" w:element="PersonName">
        <w:r w:rsidRPr="009477A4">
          <w:rPr>
            <w:rFonts w:ascii="Arial" w:hAnsi="Arial" w:cs="Arial"/>
            <w:sz w:val="20"/>
            <w:szCs w:val="20"/>
          </w:rPr>
          <w:t>die</w:t>
        </w:r>
      </w:smartTag>
      <w:r w:rsidRPr="009477A4">
        <w:rPr>
          <w:rFonts w:ascii="Arial" w:hAnsi="Arial" w:cs="Arial"/>
          <w:sz w:val="20"/>
          <w:szCs w:val="20"/>
        </w:rPr>
        <w:t xml:space="preserve">ses nicht möglich sein, bitte ich um Übersendung an das </w:t>
      </w:r>
    </w:p>
    <w:p w14:paraId="211CE111" w14:textId="77777777" w:rsidR="009477A4" w:rsidRPr="009477A4" w:rsidRDefault="009477A4" w:rsidP="009477A4">
      <w:pPr>
        <w:rPr>
          <w:rFonts w:ascii="Arial" w:hAnsi="Arial" w:cs="Arial"/>
          <w:b/>
          <w:sz w:val="20"/>
          <w:szCs w:val="20"/>
        </w:rPr>
      </w:pPr>
      <w:r w:rsidRPr="009477A4">
        <w:rPr>
          <w:rFonts w:ascii="Arial" w:hAnsi="Arial" w:cs="Arial"/>
          <w:b/>
          <w:sz w:val="20"/>
          <w:szCs w:val="20"/>
        </w:rPr>
        <w:t xml:space="preserve">Staatliche Schulamt für den Rheingau-Taunus-Kreis und </w:t>
      </w:r>
      <w:smartTag w:uri="urn:schemas-microsoft-com:office:smarttags" w:element="PersonName">
        <w:r w:rsidRPr="009477A4">
          <w:rPr>
            <w:rFonts w:ascii="Arial" w:hAnsi="Arial" w:cs="Arial"/>
            <w:b/>
            <w:sz w:val="20"/>
            <w:szCs w:val="20"/>
          </w:rPr>
          <w:t>die</w:t>
        </w:r>
      </w:smartTag>
      <w:r w:rsidRPr="009477A4">
        <w:rPr>
          <w:rFonts w:ascii="Arial" w:hAnsi="Arial" w:cs="Arial"/>
          <w:b/>
          <w:sz w:val="20"/>
          <w:szCs w:val="20"/>
        </w:rPr>
        <w:t xml:space="preserve"> Landeshauptstadt Wie</w:t>
      </w:r>
      <w:r w:rsidRPr="009477A4">
        <w:rPr>
          <w:rFonts w:ascii="Arial" w:hAnsi="Arial" w:cs="Arial"/>
          <w:b/>
          <w:sz w:val="20"/>
          <w:szCs w:val="20"/>
        </w:rPr>
        <w:t>s</w:t>
      </w:r>
      <w:r w:rsidRPr="009477A4">
        <w:rPr>
          <w:rFonts w:ascii="Arial" w:hAnsi="Arial" w:cs="Arial"/>
          <w:b/>
          <w:sz w:val="20"/>
          <w:szCs w:val="20"/>
        </w:rPr>
        <w:t xml:space="preserve">baden, </w:t>
      </w:r>
    </w:p>
    <w:p w14:paraId="6BF31B5F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b/>
          <w:sz w:val="20"/>
          <w:szCs w:val="20"/>
        </w:rPr>
        <w:t>Wa</w:t>
      </w:r>
      <w:r w:rsidRPr="009477A4">
        <w:rPr>
          <w:rFonts w:ascii="Arial" w:hAnsi="Arial" w:cs="Arial"/>
          <w:b/>
          <w:sz w:val="20"/>
          <w:szCs w:val="20"/>
        </w:rPr>
        <w:t>l</w:t>
      </w:r>
      <w:r w:rsidRPr="009477A4">
        <w:rPr>
          <w:rFonts w:ascii="Arial" w:hAnsi="Arial" w:cs="Arial"/>
          <w:b/>
          <w:sz w:val="20"/>
          <w:szCs w:val="20"/>
        </w:rPr>
        <w:t xml:space="preserve">ter-Hallstein-Straße 3 – 5, 65197 Wiesbaden </w:t>
      </w:r>
      <w:r w:rsidRPr="009477A4">
        <w:rPr>
          <w:rFonts w:ascii="Arial" w:hAnsi="Arial" w:cs="Arial"/>
          <w:sz w:val="20"/>
          <w:szCs w:val="20"/>
        </w:rPr>
        <w:t>(zu Händen</w:t>
      </w:r>
      <w:r w:rsidRPr="009477A4">
        <w:rPr>
          <w:rFonts w:ascii="Arial" w:hAnsi="Arial" w:cs="Arial"/>
          <w:b/>
          <w:sz w:val="20"/>
          <w:szCs w:val="20"/>
        </w:rPr>
        <w:t xml:space="preserve"> Frau </w:t>
      </w:r>
      <w:r w:rsidR="00F7644F">
        <w:rPr>
          <w:rFonts w:ascii="Arial" w:hAnsi="Arial" w:cs="Arial"/>
          <w:b/>
          <w:sz w:val="20"/>
          <w:szCs w:val="20"/>
        </w:rPr>
        <w:t>Ackermann</w:t>
      </w:r>
      <w:r w:rsidRPr="009477A4">
        <w:rPr>
          <w:rFonts w:ascii="Arial" w:hAnsi="Arial" w:cs="Arial"/>
          <w:sz w:val="20"/>
          <w:szCs w:val="20"/>
        </w:rPr>
        <w:t>).</w:t>
      </w:r>
    </w:p>
    <w:p w14:paraId="686DEF50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</w:p>
    <w:p w14:paraId="5C82CE2A" w14:textId="77777777" w:rsid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Es soll dabei folgendes Aktenzeichen angegeben werden: </w:t>
      </w:r>
    </w:p>
    <w:p w14:paraId="212C1600" w14:textId="77777777" w:rsidR="00B20FAE" w:rsidRPr="009477A4" w:rsidRDefault="00B20FAE" w:rsidP="009477A4">
      <w:pPr>
        <w:rPr>
          <w:rFonts w:ascii="Arial" w:hAnsi="Arial" w:cs="Arial"/>
          <w:sz w:val="20"/>
          <w:szCs w:val="20"/>
        </w:rPr>
      </w:pPr>
    </w:p>
    <w:p w14:paraId="3354B154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„5830.2833.</w:t>
      </w:r>
      <w:r w:rsidRPr="009477A4">
        <w:rPr>
          <w:rFonts w:ascii="Arial" w:hAnsi="Arial" w:cs="Arial"/>
          <w:sz w:val="20"/>
          <w:szCs w:val="20"/>
        </w:rPr>
        <w:t>____________</w:t>
      </w:r>
      <w:proofErr w:type="gramStart"/>
      <w:r w:rsidRPr="009477A4">
        <w:rPr>
          <w:rFonts w:ascii="Arial" w:hAnsi="Arial" w:cs="Arial"/>
          <w:sz w:val="20"/>
          <w:szCs w:val="20"/>
        </w:rPr>
        <w:t>_,_</w:t>
      </w:r>
      <w:proofErr w:type="gramEnd"/>
      <w:r w:rsidRPr="009477A4">
        <w:rPr>
          <w:rFonts w:ascii="Arial" w:hAnsi="Arial" w:cs="Arial"/>
          <w:sz w:val="20"/>
          <w:szCs w:val="20"/>
        </w:rPr>
        <w:t>____________“</w:t>
      </w:r>
    </w:p>
    <w:p w14:paraId="5323A740" w14:textId="77777777" w:rsidR="009477A4" w:rsidRPr="009477A4" w:rsidRDefault="009477A4" w:rsidP="009477A4">
      <w:pPr>
        <w:tabs>
          <w:tab w:val="left" w:pos="2507"/>
        </w:tabs>
        <w:rPr>
          <w:rFonts w:ascii="Arial" w:hAnsi="Arial" w:cs="Arial"/>
          <w:sz w:val="18"/>
          <w:szCs w:val="18"/>
        </w:rPr>
      </w:pPr>
      <w:r w:rsidRPr="009477A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9477A4">
        <w:rPr>
          <w:rFonts w:ascii="Arial" w:hAnsi="Arial" w:cs="Arial"/>
          <w:sz w:val="20"/>
          <w:szCs w:val="20"/>
        </w:rPr>
        <w:t>(</w:t>
      </w:r>
      <w:proofErr w:type="gramStart"/>
      <w:r w:rsidRPr="009477A4">
        <w:rPr>
          <w:rFonts w:ascii="Arial" w:hAnsi="Arial" w:cs="Arial"/>
          <w:sz w:val="18"/>
          <w:szCs w:val="18"/>
        </w:rPr>
        <w:t>Nachname)</w:t>
      </w:r>
      <w:r w:rsidRPr="009477A4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9477A4">
        <w:rPr>
          <w:rFonts w:ascii="Arial" w:hAnsi="Arial" w:cs="Arial"/>
          <w:sz w:val="20"/>
          <w:szCs w:val="20"/>
        </w:rPr>
        <w:t xml:space="preserve">      (</w:t>
      </w:r>
      <w:r w:rsidRPr="009477A4">
        <w:rPr>
          <w:rFonts w:ascii="Arial" w:hAnsi="Arial" w:cs="Arial"/>
          <w:sz w:val="18"/>
          <w:szCs w:val="18"/>
        </w:rPr>
        <w:t>Vorname)</w:t>
      </w:r>
    </w:p>
    <w:p w14:paraId="19D423E2" w14:textId="77777777" w:rsidR="009477A4" w:rsidRPr="009477A4" w:rsidRDefault="009477A4" w:rsidP="009477A4">
      <w:pPr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………………………………………</w:t>
      </w:r>
    </w:p>
    <w:p w14:paraId="3DD97048" w14:textId="77777777" w:rsidR="00C943E7" w:rsidRDefault="009477A4" w:rsidP="001F5693">
      <w:pPr>
        <w:tabs>
          <w:tab w:val="left" w:pos="5631"/>
        </w:tabs>
        <w:rPr>
          <w:rFonts w:ascii="Arial" w:hAnsi="Arial" w:cs="Arial"/>
          <w:sz w:val="20"/>
          <w:szCs w:val="20"/>
        </w:rPr>
      </w:pPr>
      <w:r w:rsidRPr="009477A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477A4">
        <w:rPr>
          <w:rFonts w:ascii="Arial" w:hAnsi="Arial" w:cs="Arial"/>
          <w:sz w:val="20"/>
          <w:szCs w:val="20"/>
        </w:rPr>
        <w:tab/>
        <w:t xml:space="preserve">              Schulstempel</w:t>
      </w:r>
      <w:r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9477A4">
        <w:rPr>
          <w:rFonts w:ascii="Arial" w:hAnsi="Arial" w:cs="Arial"/>
          <w:sz w:val="20"/>
          <w:szCs w:val="20"/>
        </w:rPr>
        <w:t>,</w:t>
      </w:r>
      <w:proofErr w:type="gramEnd"/>
      <w:r w:rsidRPr="009477A4">
        <w:rPr>
          <w:rFonts w:ascii="Arial" w:hAnsi="Arial" w:cs="Arial"/>
          <w:sz w:val="20"/>
          <w:szCs w:val="20"/>
        </w:rPr>
        <w:t xml:space="preserve"> </w:t>
      </w:r>
      <w:r w:rsidR="00C943E7">
        <w:rPr>
          <w:rFonts w:ascii="Arial" w:hAnsi="Arial" w:cs="Arial"/>
          <w:sz w:val="20"/>
          <w:szCs w:val="20"/>
        </w:rPr>
        <w:t xml:space="preserve">   </w:t>
      </w:r>
    </w:p>
    <w:p w14:paraId="6ADF9A8F" w14:textId="757A9ECE" w:rsidR="00842BB8" w:rsidRPr="001F5693" w:rsidRDefault="00C943E7" w:rsidP="001F5693">
      <w:pPr>
        <w:tabs>
          <w:tab w:val="left" w:pos="56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9477A4" w:rsidRPr="009477A4">
        <w:rPr>
          <w:rFonts w:ascii="Arial" w:hAnsi="Arial" w:cs="Arial"/>
          <w:sz w:val="20"/>
          <w:szCs w:val="20"/>
        </w:rPr>
        <w:t>den…………………</w:t>
      </w:r>
      <w:proofErr w:type="gramStart"/>
      <w:r w:rsidR="009477A4" w:rsidRPr="009477A4">
        <w:rPr>
          <w:rFonts w:ascii="Arial" w:hAnsi="Arial" w:cs="Arial"/>
          <w:sz w:val="20"/>
          <w:szCs w:val="20"/>
        </w:rPr>
        <w:t>…….</w:t>
      </w:r>
      <w:proofErr w:type="gramEnd"/>
      <w:r w:rsidR="009477A4" w:rsidRPr="009477A4">
        <w:rPr>
          <w:rFonts w:ascii="Arial" w:hAnsi="Arial" w:cs="Arial"/>
          <w:sz w:val="20"/>
          <w:szCs w:val="20"/>
        </w:rPr>
        <w:t>.</w:t>
      </w:r>
      <w:r w:rsidR="009477A4" w:rsidRPr="009477A4">
        <w:rPr>
          <w:rFonts w:ascii="Arial" w:hAnsi="Arial" w:cs="Arial"/>
          <w:sz w:val="20"/>
          <w:szCs w:val="20"/>
        </w:rPr>
        <w:tab/>
        <w:t xml:space="preserve">     Unterschrift </w:t>
      </w:r>
      <w:r w:rsidR="009477A4">
        <w:rPr>
          <w:rFonts w:ascii="Arial" w:hAnsi="Arial" w:cs="Arial"/>
          <w:sz w:val="20"/>
          <w:szCs w:val="20"/>
        </w:rPr>
        <w:t>Schulleitung</w:t>
      </w:r>
    </w:p>
    <w:sectPr w:rsidR="00842BB8" w:rsidRPr="001F5693" w:rsidSect="00AA06D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568" w:right="851" w:bottom="1560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2D9D" w14:textId="77777777" w:rsidR="008E2FEB" w:rsidRDefault="008E2FEB">
      <w:r>
        <w:separator/>
      </w:r>
    </w:p>
  </w:endnote>
  <w:endnote w:type="continuationSeparator" w:id="0">
    <w:p w14:paraId="78D5A790" w14:textId="77777777" w:rsidR="008E2FEB" w:rsidRDefault="008E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F6E0" w14:textId="77777777" w:rsidR="000F41B6" w:rsidRDefault="000F41B6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B9FD" w14:textId="77777777" w:rsidR="000F41B6" w:rsidRDefault="000F41B6" w:rsidP="009C3569">
    <w:pPr>
      <w:pStyle w:val="Fuzeile"/>
      <w:spacing w:line="160" w:lineRule="exact"/>
      <w:rPr>
        <w:rFonts w:ascii="Arial" w:hAnsi="Arial" w:cs="Arial"/>
        <w:sz w:val="14"/>
        <w:szCs w:val="14"/>
      </w:rPr>
    </w:pPr>
  </w:p>
  <w:p w14:paraId="4370F980" w14:textId="77777777" w:rsidR="000F41B6" w:rsidRDefault="000F41B6" w:rsidP="009C3569">
    <w:pPr>
      <w:pStyle w:val="Fuzeile"/>
      <w:spacing w:line="160" w:lineRule="exact"/>
      <w:rPr>
        <w:rFonts w:ascii="Arial" w:hAnsi="Arial" w:cs="Arial"/>
        <w:sz w:val="14"/>
        <w:szCs w:val="14"/>
      </w:rPr>
    </w:pPr>
  </w:p>
  <w:p w14:paraId="60206E20" w14:textId="77777777" w:rsidR="000F41B6" w:rsidRPr="003042BB" w:rsidRDefault="000F41B6" w:rsidP="003042BB">
    <w:pPr>
      <w:pStyle w:val="Fuzeile"/>
      <w:spacing w:line="160" w:lineRule="exact"/>
      <w:rPr>
        <w:rFonts w:ascii="Arial" w:hAnsi="Arial" w:cs="Arial"/>
        <w:sz w:val="14"/>
        <w:szCs w:val="14"/>
      </w:rPr>
    </w:pPr>
    <w:r w:rsidRPr="003042BB">
      <w:rPr>
        <w:rFonts w:ascii="Arial" w:hAnsi="Arial" w:cs="Arial"/>
        <w:sz w:val="14"/>
        <w:szCs w:val="14"/>
      </w:rPr>
      <w:t>Gleitende Arbeitszeit</w:t>
    </w:r>
  </w:p>
  <w:p w14:paraId="572DBE88" w14:textId="77777777" w:rsidR="000F41B6" w:rsidRPr="009C3569" w:rsidRDefault="000F41B6" w:rsidP="009C3569">
    <w:pPr>
      <w:pStyle w:val="Fuzeile"/>
      <w:spacing w:line="160" w:lineRule="exact"/>
      <w:rPr>
        <w:rFonts w:ascii="Arial" w:hAnsi="Arial" w:cs="Arial"/>
        <w:sz w:val="14"/>
        <w:szCs w:val="14"/>
      </w:rPr>
    </w:pPr>
    <w:r w:rsidRPr="003042BB">
      <w:rPr>
        <w:rFonts w:ascii="Arial" w:hAnsi="Arial" w:cs="Arial"/>
        <w:sz w:val="14"/>
        <w:szCs w:val="14"/>
      </w:rPr>
      <w:t>Anrufe bitte von 08.30 - 12.00 Uhr und 14.00 - 15.30 Uhr, freitags von 08.30 - 12.00 Uhr</w:t>
    </w:r>
  </w:p>
  <w:p w14:paraId="10F33962" w14:textId="77777777" w:rsidR="000F41B6" w:rsidRPr="009C3569" w:rsidRDefault="000F41B6" w:rsidP="009C3569">
    <w:pPr>
      <w:pStyle w:val="Fuzeile"/>
      <w:spacing w:line="160" w:lineRule="exact"/>
      <w:rPr>
        <w:rFonts w:ascii="Arial" w:hAnsi="Arial" w:cs="Arial"/>
        <w:sz w:val="14"/>
        <w:szCs w:val="14"/>
      </w:rPr>
    </w:pPr>
    <w:r w:rsidRPr="003042BB">
      <w:rPr>
        <w:rFonts w:ascii="Arial" w:hAnsi="Arial" w:cs="Arial"/>
        <w:sz w:val="14"/>
        <w:szCs w:val="14"/>
      </w:rPr>
      <w:t>65197 Wiesbaden</w:t>
    </w:r>
    <w:r w:rsidRPr="009C3569">
      <w:rPr>
        <w:rFonts w:ascii="Arial" w:hAnsi="Arial" w:cs="Arial"/>
        <w:sz w:val="14"/>
        <w:szCs w:val="14"/>
      </w:rPr>
      <w:t xml:space="preserve">, </w:t>
    </w:r>
    <w:r>
      <w:rPr>
        <w:rFonts w:ascii="Arial" w:hAnsi="Arial" w:cs="Arial"/>
        <w:sz w:val="14"/>
        <w:szCs w:val="14"/>
      </w:rPr>
      <w:t>Walter-Hallstein-Straße 3 - 5</w:t>
    </w:r>
    <w:r w:rsidRPr="009C3569">
      <w:rPr>
        <w:rFonts w:ascii="Arial" w:hAnsi="Arial" w:cs="Arial"/>
        <w:sz w:val="14"/>
        <w:szCs w:val="14"/>
      </w:rPr>
      <w:t xml:space="preserve"> · Telefon </w:t>
    </w:r>
    <w:r w:rsidRPr="007322C8">
      <w:rPr>
        <w:rFonts w:ascii="Arial" w:hAnsi="Arial" w:cs="Arial"/>
        <w:sz w:val="14"/>
        <w:szCs w:val="14"/>
      </w:rPr>
      <w:t>0611/8803-0</w:t>
    </w:r>
    <w:r>
      <w:rPr>
        <w:rFonts w:ascii="Arial" w:hAnsi="Arial" w:cs="Arial"/>
        <w:sz w:val="14"/>
        <w:szCs w:val="14"/>
      </w:rPr>
      <w:t xml:space="preserve"> · F</w:t>
    </w:r>
    <w:r w:rsidRPr="009C3569">
      <w:rPr>
        <w:rFonts w:ascii="Arial" w:hAnsi="Arial" w:cs="Arial"/>
        <w:sz w:val="14"/>
        <w:szCs w:val="14"/>
      </w:rPr>
      <w:t xml:space="preserve">ax </w:t>
    </w:r>
    <w:r w:rsidRPr="007322C8">
      <w:rPr>
        <w:rFonts w:ascii="Arial" w:hAnsi="Arial" w:cs="Arial"/>
        <w:sz w:val="14"/>
        <w:szCs w:val="14"/>
      </w:rPr>
      <w:t>0611/8803-466</w:t>
    </w:r>
    <w:r w:rsidRPr="009C3569">
      <w:rPr>
        <w:rFonts w:ascii="Arial" w:hAnsi="Arial" w:cs="Arial"/>
        <w:sz w:val="14"/>
        <w:szCs w:val="14"/>
      </w:rPr>
      <w:t xml:space="preserve"> · E-Mail: </w:t>
    </w:r>
    <w:r>
      <w:rPr>
        <w:rFonts w:ascii="Arial" w:hAnsi="Arial" w:cs="Arial"/>
        <w:noProof/>
        <w:sz w:val="14"/>
        <w:szCs w:val="14"/>
      </w:rPr>
      <w:t>poststelle@wi</w:t>
    </w:r>
    <w:r w:rsidRPr="009C3569">
      <w:rPr>
        <w:rFonts w:ascii="Arial" w:hAnsi="Arial" w:cs="Arial"/>
        <w:noProof/>
        <w:sz w:val="14"/>
        <w:szCs w:val="14"/>
      </w:rPr>
      <w:t>.ssa.hessen.de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A099" w14:textId="77777777" w:rsidR="008E2FEB" w:rsidRDefault="008E2FEB">
      <w:r>
        <w:separator/>
      </w:r>
    </w:p>
  </w:footnote>
  <w:footnote w:type="continuationSeparator" w:id="0">
    <w:p w14:paraId="68388C7F" w14:textId="77777777" w:rsidR="008E2FEB" w:rsidRDefault="008E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97FB" w14:textId="77777777" w:rsidR="000F41B6" w:rsidRDefault="000F41B6">
    <w:pPr>
      <w:pStyle w:val="Kopfzeile"/>
    </w:pP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1295" w14:textId="77777777" w:rsidR="000F41B6" w:rsidRDefault="000F41B6" w:rsidP="006545F9">
    <w:pPr>
      <w:framePr w:hSpace="142" w:wrap="auto" w:vAnchor="page" w:hAnchor="page" w:x="1" w:y="5671"/>
      <w:pBdr>
        <w:top w:val="single" w:sz="6" w:space="1" w:color="auto"/>
      </w:pBdr>
    </w:pPr>
    <w:r>
      <w:t>        </w:t>
    </w:r>
  </w:p>
  <w:p w14:paraId="02D0C250" w14:textId="77777777" w:rsidR="000F41B6" w:rsidRDefault="000F41B6" w:rsidP="006545F9">
    <w:pPr>
      <w:framePr w:hSpace="142" w:wrap="auto" w:vAnchor="page" w:hAnchor="page" w:x="1" w:y="11341"/>
    </w:pPr>
    <w:r>
      <w:t>       </w:t>
    </w:r>
  </w:p>
  <w:p w14:paraId="1DBB24EC" w14:textId="77777777" w:rsidR="000F41B6" w:rsidRPr="009C4F9B" w:rsidRDefault="000F41B6" w:rsidP="006545F9">
    <w:pPr>
      <w:pStyle w:val="KopfICI"/>
      <w:framePr w:wrap="around"/>
    </w:pPr>
    <w:r w:rsidRPr="009C4F9B">
      <w:t>Staatliches Schulamt</w:t>
    </w:r>
  </w:p>
  <w:p w14:paraId="2F842B82" w14:textId="77777777" w:rsidR="000F41B6" w:rsidRDefault="000F41B6" w:rsidP="00F3324B">
    <w:pPr>
      <w:pStyle w:val="KopfICI"/>
      <w:framePr w:wrap="around"/>
    </w:pPr>
    <w:r w:rsidRPr="00E03A41">
      <w:t>für den</w:t>
    </w:r>
    <w:r w:rsidRPr="003042BB">
      <w:t xml:space="preserve"> </w:t>
    </w:r>
    <w:r>
      <w:t>Rheingau-Taunus-Kreis</w:t>
    </w:r>
  </w:p>
  <w:p w14:paraId="7C85E66D" w14:textId="77777777" w:rsidR="000F41B6" w:rsidRPr="003042BB" w:rsidRDefault="000F41B6" w:rsidP="00F3324B">
    <w:pPr>
      <w:pStyle w:val="KopfICI"/>
      <w:framePr w:wrap="around"/>
    </w:pPr>
    <w:r w:rsidRPr="003042BB">
      <w:t>und die Landeshauptstadt Wiesbaden</w:t>
    </w:r>
  </w:p>
  <w:p w14:paraId="37E5D963" w14:textId="77777777" w:rsidR="000F41B6" w:rsidRPr="00F3324B" w:rsidRDefault="000F41B6" w:rsidP="009C3569">
    <w:pPr>
      <w:framePr w:h="539" w:hSpace="142" w:wrap="around" w:vAnchor="page" w:hAnchor="page" w:x="1702" w:y="568"/>
      <w:rPr>
        <w:rFonts w:ascii="Arial" w:hAnsi="Arial" w:cs="Arial"/>
        <w:sz w:val="20"/>
        <w:szCs w:val="20"/>
      </w:rPr>
    </w:pPr>
  </w:p>
  <w:p w14:paraId="07D17320" w14:textId="77777777" w:rsidR="000F41B6" w:rsidRDefault="000F41B6" w:rsidP="006545F9">
    <w:pPr>
      <w:pStyle w:val="Kopfzeile"/>
    </w:pPr>
  </w:p>
  <w:p w14:paraId="093A4308" w14:textId="77777777" w:rsidR="000F41B6" w:rsidRPr="00E03A41" w:rsidRDefault="000F41B6" w:rsidP="006545F9">
    <w:pPr>
      <w:pStyle w:val="Kopfzeile"/>
    </w:pPr>
  </w:p>
  <w:p w14:paraId="1B2A4A6C" w14:textId="77777777" w:rsidR="000F41B6" w:rsidRPr="0038420E" w:rsidRDefault="000F41B6" w:rsidP="006545F9">
    <w:pPr>
      <w:pStyle w:val="Kopfzeile"/>
    </w:pPr>
  </w:p>
  <w:p w14:paraId="4075D3C5" w14:textId="77777777" w:rsidR="000F41B6" w:rsidRPr="0038420E" w:rsidRDefault="000F41B6" w:rsidP="006545F9">
    <w:pPr>
      <w:pStyle w:val="Kopfzeile"/>
    </w:pPr>
  </w:p>
  <w:p w14:paraId="034A11CC" w14:textId="689C3EB7" w:rsidR="000F41B6" w:rsidRPr="0038420E" w:rsidRDefault="00BE64D4" w:rsidP="0038420E">
    <w:pPr>
      <w:pStyle w:val="Kopfzeile"/>
      <w:rPr>
        <w:b/>
      </w:rPr>
    </w:pPr>
    <w:r w:rsidRPr="0038420E">
      <w:rPr>
        <w:b/>
        <w:noProof/>
      </w:rPr>
      <w:drawing>
        <wp:anchor distT="0" distB="0" distL="114300" distR="114300" simplePos="0" relativeHeight="251658240" behindDoc="0" locked="0" layoutInCell="1" allowOverlap="1" wp14:anchorId="1686D48B" wp14:editId="660BAA97">
          <wp:simplePos x="0" y="0"/>
          <wp:positionH relativeFrom="page">
            <wp:posOffset>6192520</wp:posOffset>
          </wp:positionH>
          <wp:positionV relativeFrom="page">
            <wp:posOffset>360045</wp:posOffset>
          </wp:positionV>
          <wp:extent cx="830580" cy="1075690"/>
          <wp:effectExtent l="0" t="0" r="0" b="0"/>
          <wp:wrapNone/>
          <wp:docPr id="40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20E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49663" wp14:editId="5BD24F8F">
              <wp:simplePos x="0" y="0"/>
              <wp:positionH relativeFrom="page">
                <wp:posOffset>989965</wp:posOffset>
              </wp:positionH>
              <wp:positionV relativeFrom="page">
                <wp:posOffset>1656080</wp:posOffset>
              </wp:positionV>
              <wp:extent cx="4000500" cy="375920"/>
              <wp:effectExtent l="0" t="0" r="0" b="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A2F27" w14:textId="77777777" w:rsidR="000F41B6" w:rsidRPr="00B43052" w:rsidRDefault="000F41B6" w:rsidP="003042BB">
                          <w:pPr>
                            <w:pStyle w:val="PFCI"/>
                          </w:pPr>
                          <w:r w:rsidRPr="00B32596">
                            <w:t>Staatliches Schulamt</w:t>
                          </w:r>
                          <w:r>
                            <w:br/>
                            <w:t>Walter-Hallstein-Straße 3 - 5</w:t>
                          </w:r>
                          <w:r w:rsidRPr="009C3569">
                            <w:t xml:space="preserve"> · </w:t>
                          </w:r>
                          <w:r>
                            <w:t>65197 Wiesbaden</w:t>
                          </w:r>
                        </w:p>
                        <w:p w14:paraId="16CFC72F" w14:textId="77777777" w:rsidR="000F41B6" w:rsidRDefault="000F41B6" w:rsidP="006545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66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77.95pt;margin-top:130.4pt;width:315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" filled="f" stroked="f">
              <v:textbox>
                <w:txbxContent>
                  <w:p w14:paraId="585A2F27" w14:textId="77777777" w:rsidR="000F41B6" w:rsidRPr="00B43052" w:rsidRDefault="000F41B6" w:rsidP="003042BB">
                    <w:pPr>
                      <w:pStyle w:val="PFCI"/>
                    </w:pPr>
                    <w:r w:rsidRPr="00B32596">
                      <w:t>Staatliches Schulamt</w:t>
                    </w:r>
                    <w:r>
                      <w:br/>
                      <w:t>Walter-Hallstein-Straße 3 - 5</w:t>
                    </w:r>
                    <w:r w:rsidRPr="009C3569">
                      <w:t xml:space="preserve"> · </w:t>
                    </w:r>
                    <w:r>
                      <w:t>65197 Wiesbaden</w:t>
                    </w:r>
                  </w:p>
                  <w:p w14:paraId="16CFC72F" w14:textId="77777777" w:rsidR="000F41B6" w:rsidRDefault="000F41B6" w:rsidP="006545F9"/>
                </w:txbxContent>
              </v:textbox>
              <w10:wrap anchorx="page" anchory="page"/>
            </v:shape>
          </w:pict>
        </mc:Fallback>
      </mc:AlternateContent>
    </w:r>
  </w:p>
  <w:p w14:paraId="4B9981CC" w14:textId="77777777" w:rsidR="000F41B6" w:rsidRPr="0038420E" w:rsidRDefault="000F41B6" w:rsidP="006545F9">
    <w:pPr>
      <w:pStyle w:val="Kopfzeile"/>
    </w:pPr>
  </w:p>
  <w:p w14:paraId="5B153BE9" w14:textId="77777777" w:rsidR="000F41B6" w:rsidRPr="0038420E" w:rsidRDefault="000F41B6" w:rsidP="006545F9">
    <w:pPr>
      <w:pStyle w:val="Kopfzeile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5F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E67AC2"/>
    <w:multiLevelType w:val="singleLevel"/>
    <w:tmpl w:val="7976126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582644932">
    <w:abstractNumId w:val="0"/>
  </w:num>
  <w:num w:numId="2" w16cid:durableId="124795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E6"/>
    <w:rsid w:val="00002144"/>
    <w:rsid w:val="00020BDD"/>
    <w:rsid w:val="00024C8A"/>
    <w:rsid w:val="00034A83"/>
    <w:rsid w:val="00045042"/>
    <w:rsid w:val="00055E43"/>
    <w:rsid w:val="0009041D"/>
    <w:rsid w:val="00094258"/>
    <w:rsid w:val="000B3B61"/>
    <w:rsid w:val="000E37BA"/>
    <w:rsid w:val="000F41B6"/>
    <w:rsid w:val="001157B3"/>
    <w:rsid w:val="00117953"/>
    <w:rsid w:val="0014008C"/>
    <w:rsid w:val="00145E4B"/>
    <w:rsid w:val="0014773A"/>
    <w:rsid w:val="00170F9B"/>
    <w:rsid w:val="00171E4F"/>
    <w:rsid w:val="00172AC1"/>
    <w:rsid w:val="001802E7"/>
    <w:rsid w:val="00186F8F"/>
    <w:rsid w:val="0019105F"/>
    <w:rsid w:val="00192C29"/>
    <w:rsid w:val="001B36AF"/>
    <w:rsid w:val="001C581E"/>
    <w:rsid w:val="001D6CA2"/>
    <w:rsid w:val="001E24AD"/>
    <w:rsid w:val="001E2DF5"/>
    <w:rsid w:val="001F1C88"/>
    <w:rsid w:val="001F3414"/>
    <w:rsid w:val="001F5693"/>
    <w:rsid w:val="00200E44"/>
    <w:rsid w:val="00201A16"/>
    <w:rsid w:val="00203414"/>
    <w:rsid w:val="00211C28"/>
    <w:rsid w:val="00226A2C"/>
    <w:rsid w:val="00240EE7"/>
    <w:rsid w:val="00246D0F"/>
    <w:rsid w:val="002514AD"/>
    <w:rsid w:val="00256BF8"/>
    <w:rsid w:val="002611FD"/>
    <w:rsid w:val="00271B03"/>
    <w:rsid w:val="0028229C"/>
    <w:rsid w:val="0028253F"/>
    <w:rsid w:val="00283457"/>
    <w:rsid w:val="002A7127"/>
    <w:rsid w:val="002D5AA6"/>
    <w:rsid w:val="002D5CA8"/>
    <w:rsid w:val="002D6D17"/>
    <w:rsid w:val="002F2C25"/>
    <w:rsid w:val="002F4F00"/>
    <w:rsid w:val="002F55FC"/>
    <w:rsid w:val="003042BB"/>
    <w:rsid w:val="003134DF"/>
    <w:rsid w:val="003136FC"/>
    <w:rsid w:val="00314EB7"/>
    <w:rsid w:val="00315F4B"/>
    <w:rsid w:val="003167E0"/>
    <w:rsid w:val="00320D7C"/>
    <w:rsid w:val="00326E80"/>
    <w:rsid w:val="00345923"/>
    <w:rsid w:val="00346D6B"/>
    <w:rsid w:val="00352C18"/>
    <w:rsid w:val="00366858"/>
    <w:rsid w:val="003742D7"/>
    <w:rsid w:val="0038420E"/>
    <w:rsid w:val="003A1DE6"/>
    <w:rsid w:val="003A5F44"/>
    <w:rsid w:val="003A77BA"/>
    <w:rsid w:val="003C0B5D"/>
    <w:rsid w:val="003C1C5A"/>
    <w:rsid w:val="003C73B0"/>
    <w:rsid w:val="004223D6"/>
    <w:rsid w:val="00423C90"/>
    <w:rsid w:val="00434E72"/>
    <w:rsid w:val="00440DF8"/>
    <w:rsid w:val="004469B5"/>
    <w:rsid w:val="00454DC1"/>
    <w:rsid w:val="00460518"/>
    <w:rsid w:val="004648E8"/>
    <w:rsid w:val="00474AE9"/>
    <w:rsid w:val="004A135D"/>
    <w:rsid w:val="004C47BE"/>
    <w:rsid w:val="004C6B81"/>
    <w:rsid w:val="004D2806"/>
    <w:rsid w:val="004D2BD6"/>
    <w:rsid w:val="004E38FD"/>
    <w:rsid w:val="004E6327"/>
    <w:rsid w:val="004F044A"/>
    <w:rsid w:val="004F2CFC"/>
    <w:rsid w:val="00505549"/>
    <w:rsid w:val="0051328D"/>
    <w:rsid w:val="00522E9F"/>
    <w:rsid w:val="0053463E"/>
    <w:rsid w:val="00547056"/>
    <w:rsid w:val="00576DD7"/>
    <w:rsid w:val="005B3F1A"/>
    <w:rsid w:val="005C6F45"/>
    <w:rsid w:val="005E3187"/>
    <w:rsid w:val="00602C1F"/>
    <w:rsid w:val="00607011"/>
    <w:rsid w:val="00607EC7"/>
    <w:rsid w:val="00624806"/>
    <w:rsid w:val="00633BAE"/>
    <w:rsid w:val="006545F9"/>
    <w:rsid w:val="00661AEE"/>
    <w:rsid w:val="00666BF6"/>
    <w:rsid w:val="006676EF"/>
    <w:rsid w:val="00676ECD"/>
    <w:rsid w:val="00697362"/>
    <w:rsid w:val="006B4553"/>
    <w:rsid w:val="006C2C33"/>
    <w:rsid w:val="006D3F96"/>
    <w:rsid w:val="006E4B54"/>
    <w:rsid w:val="006F0843"/>
    <w:rsid w:val="006F6912"/>
    <w:rsid w:val="00722FC4"/>
    <w:rsid w:val="007322C8"/>
    <w:rsid w:val="007578A4"/>
    <w:rsid w:val="007603DD"/>
    <w:rsid w:val="00767B1C"/>
    <w:rsid w:val="00785576"/>
    <w:rsid w:val="00785B27"/>
    <w:rsid w:val="007C1FD9"/>
    <w:rsid w:val="007D76C1"/>
    <w:rsid w:val="008070AF"/>
    <w:rsid w:val="00825277"/>
    <w:rsid w:val="00834D0D"/>
    <w:rsid w:val="00836ACA"/>
    <w:rsid w:val="00842BB8"/>
    <w:rsid w:val="0085115A"/>
    <w:rsid w:val="00861055"/>
    <w:rsid w:val="00864193"/>
    <w:rsid w:val="008A153D"/>
    <w:rsid w:val="008A20E7"/>
    <w:rsid w:val="008B5533"/>
    <w:rsid w:val="008B78DA"/>
    <w:rsid w:val="008D7725"/>
    <w:rsid w:val="008E2FEB"/>
    <w:rsid w:val="008E3F0A"/>
    <w:rsid w:val="00910EBD"/>
    <w:rsid w:val="0092106F"/>
    <w:rsid w:val="009307CE"/>
    <w:rsid w:val="0094334F"/>
    <w:rsid w:val="009477A4"/>
    <w:rsid w:val="00976839"/>
    <w:rsid w:val="009B20CC"/>
    <w:rsid w:val="009C3569"/>
    <w:rsid w:val="009C6169"/>
    <w:rsid w:val="009D210E"/>
    <w:rsid w:val="009D2232"/>
    <w:rsid w:val="009D544E"/>
    <w:rsid w:val="009D7EE2"/>
    <w:rsid w:val="009E3844"/>
    <w:rsid w:val="00A07D46"/>
    <w:rsid w:val="00A2669D"/>
    <w:rsid w:val="00A31F51"/>
    <w:rsid w:val="00A35AC9"/>
    <w:rsid w:val="00A4419C"/>
    <w:rsid w:val="00A444FA"/>
    <w:rsid w:val="00A669A6"/>
    <w:rsid w:val="00A66F5F"/>
    <w:rsid w:val="00A75797"/>
    <w:rsid w:val="00A76BF4"/>
    <w:rsid w:val="00A9407E"/>
    <w:rsid w:val="00A97904"/>
    <w:rsid w:val="00AA06D8"/>
    <w:rsid w:val="00AA79F6"/>
    <w:rsid w:val="00AC6162"/>
    <w:rsid w:val="00AD7E68"/>
    <w:rsid w:val="00AE3078"/>
    <w:rsid w:val="00B064D3"/>
    <w:rsid w:val="00B14481"/>
    <w:rsid w:val="00B20FAE"/>
    <w:rsid w:val="00B263F4"/>
    <w:rsid w:val="00B47347"/>
    <w:rsid w:val="00B61339"/>
    <w:rsid w:val="00B74BF9"/>
    <w:rsid w:val="00B908D0"/>
    <w:rsid w:val="00B94C63"/>
    <w:rsid w:val="00B95C9C"/>
    <w:rsid w:val="00BA25A5"/>
    <w:rsid w:val="00BA5FA7"/>
    <w:rsid w:val="00BC5E7E"/>
    <w:rsid w:val="00BE2D67"/>
    <w:rsid w:val="00BE64D4"/>
    <w:rsid w:val="00BF456B"/>
    <w:rsid w:val="00C059F5"/>
    <w:rsid w:val="00C07304"/>
    <w:rsid w:val="00C106D5"/>
    <w:rsid w:val="00C21755"/>
    <w:rsid w:val="00C466A2"/>
    <w:rsid w:val="00C47CA1"/>
    <w:rsid w:val="00C76D51"/>
    <w:rsid w:val="00C943E7"/>
    <w:rsid w:val="00C9620A"/>
    <w:rsid w:val="00C965D3"/>
    <w:rsid w:val="00CB010A"/>
    <w:rsid w:val="00CB0EFE"/>
    <w:rsid w:val="00CB3B5D"/>
    <w:rsid w:val="00CB7F1C"/>
    <w:rsid w:val="00CE50DA"/>
    <w:rsid w:val="00CF3D00"/>
    <w:rsid w:val="00CF67B9"/>
    <w:rsid w:val="00CF7425"/>
    <w:rsid w:val="00CF7B55"/>
    <w:rsid w:val="00D23BA4"/>
    <w:rsid w:val="00D2556A"/>
    <w:rsid w:val="00D27456"/>
    <w:rsid w:val="00D36C73"/>
    <w:rsid w:val="00D371A6"/>
    <w:rsid w:val="00D57B36"/>
    <w:rsid w:val="00D7218F"/>
    <w:rsid w:val="00D975AB"/>
    <w:rsid w:val="00DA0261"/>
    <w:rsid w:val="00DD6843"/>
    <w:rsid w:val="00DF0EDF"/>
    <w:rsid w:val="00DF1F9B"/>
    <w:rsid w:val="00E03A41"/>
    <w:rsid w:val="00E10676"/>
    <w:rsid w:val="00E12739"/>
    <w:rsid w:val="00E23E4B"/>
    <w:rsid w:val="00E2564A"/>
    <w:rsid w:val="00E472CE"/>
    <w:rsid w:val="00E53964"/>
    <w:rsid w:val="00E544BD"/>
    <w:rsid w:val="00E9348E"/>
    <w:rsid w:val="00E93792"/>
    <w:rsid w:val="00E94FFB"/>
    <w:rsid w:val="00EC3651"/>
    <w:rsid w:val="00EC55F0"/>
    <w:rsid w:val="00EC70AE"/>
    <w:rsid w:val="00ED2D85"/>
    <w:rsid w:val="00ED7CCF"/>
    <w:rsid w:val="00EF1D98"/>
    <w:rsid w:val="00F05D65"/>
    <w:rsid w:val="00F1127A"/>
    <w:rsid w:val="00F27F7F"/>
    <w:rsid w:val="00F3324B"/>
    <w:rsid w:val="00F35334"/>
    <w:rsid w:val="00F50E9A"/>
    <w:rsid w:val="00F665C7"/>
    <w:rsid w:val="00F66D08"/>
    <w:rsid w:val="00F7644F"/>
    <w:rsid w:val="00F97FD6"/>
    <w:rsid w:val="00FB3104"/>
    <w:rsid w:val="00FB4FB4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B05907"/>
  <w15:chartTrackingRefBased/>
  <w15:docId w15:val="{0A3CBA50-CEE2-48FB-B579-6D17187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3A41"/>
    <w:pPr>
      <w:widowControl w:val="0"/>
      <w:spacing w:line="270" w:lineRule="atLeast"/>
    </w:pPr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423C90"/>
    <w:pPr>
      <w:keepNext/>
      <w:widowControl/>
      <w:spacing w:line="240" w:lineRule="auto"/>
      <w:outlineLvl w:val="3"/>
    </w:pPr>
    <w:rPr>
      <w:rFonts w:ascii="Arial" w:hAnsi="Arial"/>
      <w:b/>
      <w:sz w:val="22"/>
      <w:szCs w:val="20"/>
    </w:rPr>
  </w:style>
  <w:style w:type="paragraph" w:styleId="berschrift7">
    <w:name w:val="heading 7"/>
    <w:basedOn w:val="Standard"/>
    <w:next w:val="Standard"/>
    <w:qFormat/>
    <w:rsid w:val="00D27456"/>
    <w:pPr>
      <w:keepNext/>
      <w:widowControl/>
      <w:spacing w:line="240" w:lineRule="auto"/>
      <w:outlineLvl w:val="6"/>
    </w:pPr>
    <w:rPr>
      <w:rFonts w:ascii="Arial" w:hAnsi="Arial"/>
      <w:vanish/>
      <w:color w:val="FF00FF"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rsid w:val="00E03A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rsid w:val="008D7725"/>
    <w:pPr>
      <w:widowControl w:val="0"/>
      <w:spacing w:line="230" w:lineRule="atLeast"/>
      <w:ind w:hanging="425"/>
    </w:pPr>
    <w:rPr>
      <w:vanish/>
      <w:sz w:val="24"/>
    </w:rPr>
  </w:style>
  <w:style w:type="paragraph" w:customStyle="1" w:styleId="Leiste">
    <w:name w:val="Leiste"/>
    <w:rsid w:val="00045042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sz w:val="13"/>
    </w:rPr>
  </w:style>
  <w:style w:type="paragraph" w:customStyle="1" w:styleId="Adresse">
    <w:name w:val="Adresse"/>
    <w:rsid w:val="00E03A41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rsid w:val="00F3324B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</w:rPr>
  </w:style>
  <w:style w:type="paragraph" w:customStyle="1" w:styleId="PFCI">
    <w:name w:val="PFCI"/>
    <w:basedOn w:val="Standard"/>
    <w:rsid w:val="006545F9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oemmel\Desktop\Kopf%20HBS%20BG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 HBS BGB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foemmel</dc:creator>
  <cp:keywords/>
  <dc:description/>
  <cp:lastModifiedBy>Dieter Zimmer</cp:lastModifiedBy>
  <cp:revision>5</cp:revision>
  <cp:lastPrinted>2010-09-09T13:01:00Z</cp:lastPrinted>
  <dcterms:created xsi:type="dcterms:W3CDTF">2022-05-10T19:20:00Z</dcterms:created>
  <dcterms:modified xsi:type="dcterms:W3CDTF">2022-05-10T19:22:00Z</dcterms:modified>
</cp:coreProperties>
</file>